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-630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2024-002536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Иванов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Иванов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9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0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0412365400675006302420118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1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11rplc-31">
    <w:name w:val="cat-UserDefined grp-11 rplc-31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40rplc-38">
    <w:name w:val="cat-UserDefined grp-40 rplc-38"/>
    <w:basedOn w:val="DefaultParagraphFont"/>
  </w:style>
  <w:style w:type="character" w:customStyle="1" w:styleId="cat-UserDefinedgrp-41rplc-50">
    <w:name w:val="cat-UserDefined grp-41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